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DE94" w14:textId="77777777" w:rsidR="00AC0401" w:rsidRDefault="00185B4E">
      <w:pPr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Important Information for TICKETS AND PARKING</w:t>
      </w:r>
    </w:p>
    <w:p w14:paraId="5554CAAD" w14:textId="77777777" w:rsidR="00AC0401" w:rsidRDefault="00185B4E">
      <w:pPr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for The Oklahoma State Fair OSG </w:t>
      </w:r>
      <w:r w:rsidR="0093622F">
        <w:rPr>
          <w:rFonts w:ascii="Calibri" w:eastAsia="Calibri" w:hAnsi="Calibri" w:cs="Calibri"/>
          <w:b/>
          <w:bCs/>
          <w:sz w:val="36"/>
          <w:szCs w:val="36"/>
        </w:rPr>
        <w:t xml:space="preserve">Cornhole </w:t>
      </w:r>
      <w:r>
        <w:rPr>
          <w:rFonts w:ascii="Calibri" w:eastAsia="Calibri" w:hAnsi="Calibri" w:cs="Calibri"/>
          <w:b/>
          <w:bCs/>
          <w:sz w:val="36"/>
          <w:szCs w:val="36"/>
        </w:rPr>
        <w:t>Tournament</w:t>
      </w:r>
    </w:p>
    <w:p w14:paraId="30F032E1" w14:textId="77777777" w:rsidR="00AC0401" w:rsidRPr="00185B4E" w:rsidRDefault="00AC0401">
      <w:pPr>
        <w:jc w:val="center"/>
        <w:rPr>
          <w:rFonts w:asciiTheme="minorHAnsi" w:hAnsiTheme="minorHAnsi" w:cstheme="minorHAnsi"/>
        </w:rPr>
      </w:pPr>
    </w:p>
    <w:p w14:paraId="09DCA806" w14:textId="77777777" w:rsidR="00AC0401" w:rsidRPr="00185B4E" w:rsidRDefault="00185B4E">
      <w:pPr>
        <w:numPr>
          <w:ilvl w:val="0"/>
          <w:numId w:val="1"/>
        </w:numPr>
        <w:pBdr>
          <w:left w:val="none" w:sz="0" w:space="3" w:color="auto"/>
        </w:pBdr>
        <w:ind w:hanging="354"/>
        <w:rPr>
          <w:rFonts w:asciiTheme="minorHAnsi" w:eastAsia="Calibri" w:hAnsiTheme="minorHAnsi" w:cstheme="minorHAnsi"/>
          <w:b/>
          <w:bCs/>
        </w:rPr>
      </w:pPr>
      <w:r w:rsidRPr="00185B4E">
        <w:rPr>
          <w:rFonts w:asciiTheme="minorHAnsi" w:eastAsia="Calibri" w:hAnsiTheme="minorHAnsi" w:cstheme="minorHAnsi"/>
          <w:b/>
          <w:bCs/>
        </w:rPr>
        <w:t xml:space="preserve"> </w:t>
      </w:r>
      <w:r w:rsidRPr="00185B4E">
        <w:rPr>
          <w:rFonts w:asciiTheme="minorHAnsi" w:eastAsia="Calibri" w:hAnsiTheme="minorHAnsi" w:cstheme="minorHAnsi"/>
        </w:rPr>
        <w:t xml:space="preserve">The Oklahoma Senior Games Cornhole competition is in the </w:t>
      </w:r>
      <w:r w:rsidRPr="00185B4E">
        <w:rPr>
          <w:rFonts w:asciiTheme="minorHAnsi" w:eastAsia="Calibri" w:hAnsiTheme="minorHAnsi" w:cstheme="minorHAnsi"/>
          <w:b/>
          <w:bCs/>
        </w:rPr>
        <w:t>MODERN LIVING BUILDING.</w:t>
      </w:r>
    </w:p>
    <w:p w14:paraId="7126B030" w14:textId="77777777" w:rsidR="00817F68" w:rsidRDefault="00817F68" w:rsidP="00185B4E">
      <w:pPr>
        <w:pBdr>
          <w:left w:val="none" w:sz="0" w:space="2" w:color="auto"/>
        </w:pBdr>
        <w:ind w:left="720"/>
        <w:rPr>
          <w:rFonts w:asciiTheme="minorHAnsi" w:eastAsia="Calibri" w:hAnsiTheme="minorHAnsi" w:cstheme="minorHAnsi"/>
          <w:b/>
          <w:bCs/>
        </w:rPr>
      </w:pPr>
    </w:p>
    <w:p w14:paraId="7442229C" w14:textId="44B65864" w:rsidR="00AC0401" w:rsidRPr="00185B4E" w:rsidRDefault="00185B4E">
      <w:pPr>
        <w:numPr>
          <w:ilvl w:val="0"/>
          <w:numId w:val="1"/>
        </w:numPr>
        <w:pBdr>
          <w:left w:val="none" w:sz="0" w:space="2" w:color="auto"/>
        </w:pBdr>
        <w:ind w:hanging="353"/>
        <w:rPr>
          <w:rFonts w:asciiTheme="minorHAnsi" w:eastAsia="Calibri" w:hAnsiTheme="minorHAnsi" w:cstheme="minorHAnsi"/>
          <w:b/>
          <w:bCs/>
        </w:rPr>
      </w:pPr>
      <w:r w:rsidRPr="00185B4E">
        <w:rPr>
          <w:rFonts w:asciiTheme="minorHAnsi" w:eastAsia="Calibri" w:hAnsiTheme="minorHAnsi" w:cstheme="minorHAnsi"/>
          <w:b/>
          <w:bCs/>
        </w:rPr>
        <w:t xml:space="preserve">Gates to the Oklahoma State Fair open at 8:00 </w:t>
      </w:r>
      <w:r w:rsidR="00160DB4" w:rsidRPr="00185B4E">
        <w:rPr>
          <w:rFonts w:asciiTheme="minorHAnsi" w:eastAsia="Calibri" w:hAnsiTheme="minorHAnsi" w:cstheme="minorHAnsi"/>
          <w:b/>
          <w:bCs/>
        </w:rPr>
        <w:t>a.m</w:t>
      </w:r>
      <w:r w:rsidRPr="00185B4E">
        <w:rPr>
          <w:rFonts w:asciiTheme="minorHAnsi" w:eastAsia="Calibri" w:hAnsiTheme="minorHAnsi" w:cstheme="minorHAnsi"/>
          <w:b/>
          <w:bCs/>
        </w:rPr>
        <w:t xml:space="preserve">.  </w:t>
      </w:r>
      <w:r w:rsidR="00160DB4" w:rsidRPr="00185B4E">
        <w:rPr>
          <w:rFonts w:asciiTheme="minorHAnsi" w:eastAsia="Calibri" w:hAnsiTheme="minorHAnsi" w:cstheme="minorHAnsi"/>
          <w:b/>
          <w:bCs/>
        </w:rPr>
        <w:t xml:space="preserve">Buildings including </w:t>
      </w:r>
      <w:r w:rsidRPr="00185B4E">
        <w:rPr>
          <w:rFonts w:asciiTheme="minorHAnsi" w:eastAsia="Calibri" w:hAnsiTheme="minorHAnsi" w:cstheme="minorHAnsi"/>
          <w:b/>
          <w:bCs/>
        </w:rPr>
        <w:t xml:space="preserve">The Modern Living Building do not open until 10:00 </w:t>
      </w:r>
      <w:r w:rsidR="00160DB4" w:rsidRPr="00185B4E">
        <w:rPr>
          <w:rFonts w:asciiTheme="minorHAnsi" w:eastAsia="Calibri" w:hAnsiTheme="minorHAnsi" w:cstheme="minorHAnsi"/>
          <w:b/>
          <w:bCs/>
        </w:rPr>
        <w:t>a.m.</w:t>
      </w:r>
      <w:r w:rsidR="003677A1">
        <w:rPr>
          <w:rFonts w:asciiTheme="minorHAnsi" w:eastAsia="Calibri" w:hAnsiTheme="minorHAnsi" w:cstheme="minorHAnsi"/>
          <w:b/>
          <w:bCs/>
        </w:rPr>
        <w:t xml:space="preserve">  The events begin at 10:10.</w:t>
      </w:r>
    </w:p>
    <w:p w14:paraId="2836C092" w14:textId="77777777" w:rsidR="00817F68" w:rsidRPr="008D699B" w:rsidRDefault="00817F68" w:rsidP="00185B4E">
      <w:pPr>
        <w:pBdr>
          <w:left w:val="none" w:sz="0" w:space="3" w:color="auto"/>
        </w:pBdr>
        <w:ind w:left="720"/>
        <w:rPr>
          <w:rFonts w:asciiTheme="minorHAnsi" w:eastAsia="Calibri" w:hAnsiTheme="minorHAnsi" w:cstheme="minorHAnsi"/>
          <w:b/>
          <w:bCs/>
        </w:rPr>
      </w:pPr>
    </w:p>
    <w:p w14:paraId="57866B4B" w14:textId="0CC979A5" w:rsidR="004223C6" w:rsidRPr="00185B4E" w:rsidRDefault="004223C6">
      <w:pPr>
        <w:numPr>
          <w:ilvl w:val="0"/>
          <w:numId w:val="1"/>
        </w:numPr>
        <w:pBdr>
          <w:left w:val="none" w:sz="0" w:space="3" w:color="auto"/>
        </w:pBdr>
        <w:ind w:hanging="354"/>
        <w:rPr>
          <w:rFonts w:asciiTheme="minorHAnsi" w:eastAsia="Calibri" w:hAnsiTheme="minorHAnsi" w:cstheme="minorHAnsi"/>
          <w:b/>
          <w:bCs/>
        </w:rPr>
      </w:pPr>
      <w:r w:rsidRPr="00185B4E">
        <w:rPr>
          <w:rFonts w:asciiTheme="minorHAnsi" w:eastAsia="Calibri" w:hAnsiTheme="minorHAnsi" w:cstheme="minorHAnsi"/>
          <w:b/>
        </w:rPr>
        <w:t xml:space="preserve">GATE ADMISSION: </w:t>
      </w:r>
      <w:r w:rsidR="00185B4E" w:rsidRPr="00185B4E">
        <w:rPr>
          <w:rFonts w:asciiTheme="minorHAnsi" w:eastAsia="Calibri" w:hAnsiTheme="minorHAnsi" w:cstheme="minorHAnsi"/>
        </w:rPr>
        <w:t xml:space="preserve">Your </w:t>
      </w:r>
      <w:r w:rsidRPr="00185B4E">
        <w:rPr>
          <w:rFonts w:asciiTheme="minorHAnsi" w:eastAsia="Calibri" w:hAnsiTheme="minorHAnsi" w:cstheme="minorHAnsi"/>
        </w:rPr>
        <w:t xml:space="preserve">Fair admission </w:t>
      </w:r>
      <w:r w:rsidR="00185B4E" w:rsidRPr="00185B4E">
        <w:rPr>
          <w:rFonts w:asciiTheme="minorHAnsi" w:eastAsia="Calibri" w:hAnsiTheme="minorHAnsi" w:cstheme="minorHAnsi"/>
        </w:rPr>
        <w:t>to the Oklahoma State Fair is included in your entry fee as long as you</w:t>
      </w:r>
      <w:r w:rsidR="003752A6">
        <w:rPr>
          <w:rFonts w:asciiTheme="minorHAnsi" w:eastAsia="Calibri" w:hAnsiTheme="minorHAnsi" w:cstheme="minorHAnsi"/>
        </w:rPr>
        <w:t xml:space="preserve"> register on or before August </w:t>
      </w:r>
      <w:r w:rsidR="0041208C">
        <w:rPr>
          <w:rFonts w:asciiTheme="minorHAnsi" w:eastAsia="Calibri" w:hAnsiTheme="minorHAnsi" w:cstheme="minorHAnsi"/>
        </w:rPr>
        <w:t>8</w:t>
      </w:r>
      <w:r w:rsidR="00185B4E" w:rsidRPr="00185B4E">
        <w:rPr>
          <w:rFonts w:asciiTheme="minorHAnsi" w:eastAsia="Calibri" w:hAnsiTheme="minorHAnsi" w:cstheme="minorHAnsi"/>
        </w:rPr>
        <w:t xml:space="preserve">.    </w:t>
      </w:r>
    </w:p>
    <w:p w14:paraId="5ACEF64F" w14:textId="6B9AAD42" w:rsidR="00AC0401" w:rsidRPr="00185B4E" w:rsidRDefault="00185B4E" w:rsidP="004223C6">
      <w:pPr>
        <w:numPr>
          <w:ilvl w:val="1"/>
          <w:numId w:val="1"/>
        </w:numPr>
        <w:pBdr>
          <w:left w:val="none" w:sz="0" w:space="3" w:color="auto"/>
        </w:pBdr>
        <w:rPr>
          <w:rFonts w:asciiTheme="minorHAnsi" w:hAnsiTheme="minorHAnsi" w:cstheme="minorHAnsi"/>
        </w:rPr>
      </w:pPr>
      <w:r w:rsidRPr="00185B4E">
        <w:rPr>
          <w:rFonts w:asciiTheme="minorHAnsi" w:eastAsia="Calibri" w:hAnsiTheme="minorHAnsi" w:cstheme="minorHAnsi"/>
          <w:b/>
          <w:bCs/>
        </w:rPr>
        <w:t>If you do not register on</w:t>
      </w:r>
      <w:r w:rsidR="004223C6" w:rsidRPr="00185B4E">
        <w:rPr>
          <w:rFonts w:asciiTheme="minorHAnsi" w:eastAsia="Calibri" w:hAnsiTheme="minorHAnsi" w:cstheme="minorHAnsi"/>
          <w:b/>
          <w:bCs/>
        </w:rPr>
        <w:t xml:space="preserve"> or before</w:t>
      </w:r>
      <w:r w:rsidRPr="00185B4E">
        <w:rPr>
          <w:rFonts w:asciiTheme="minorHAnsi" w:eastAsia="Calibri" w:hAnsiTheme="minorHAnsi" w:cstheme="minorHAnsi"/>
          <w:b/>
          <w:bCs/>
        </w:rPr>
        <w:t xml:space="preserve"> </w:t>
      </w:r>
      <w:r w:rsidR="003752A6">
        <w:rPr>
          <w:rFonts w:asciiTheme="minorHAnsi" w:eastAsia="Calibri" w:hAnsiTheme="minorHAnsi" w:cstheme="minorHAnsi"/>
          <w:b/>
          <w:bCs/>
        </w:rPr>
        <w:t xml:space="preserve">August </w:t>
      </w:r>
      <w:r w:rsidR="0041208C">
        <w:rPr>
          <w:rFonts w:asciiTheme="minorHAnsi" w:eastAsia="Calibri" w:hAnsiTheme="minorHAnsi" w:cstheme="minorHAnsi"/>
          <w:b/>
          <w:bCs/>
        </w:rPr>
        <w:t>8</w:t>
      </w:r>
      <w:r w:rsidRPr="00185B4E">
        <w:rPr>
          <w:rFonts w:asciiTheme="minorHAnsi" w:eastAsia="Calibri" w:hAnsiTheme="minorHAnsi" w:cstheme="minorHAnsi"/>
          <w:b/>
          <w:bCs/>
        </w:rPr>
        <w:t>, you will have to pay either the Advanced Gate Deal price</w:t>
      </w:r>
      <w:r w:rsidR="0093622F" w:rsidRPr="00185B4E">
        <w:rPr>
          <w:rFonts w:asciiTheme="minorHAnsi" w:eastAsia="Calibri" w:hAnsiTheme="minorHAnsi" w:cstheme="minorHAnsi"/>
          <w:b/>
          <w:bCs/>
        </w:rPr>
        <w:t xml:space="preserve"> (prior to 1</w:t>
      </w:r>
      <w:r w:rsidR="0093622F" w:rsidRPr="00185B4E">
        <w:rPr>
          <w:rFonts w:asciiTheme="minorHAnsi" w:eastAsia="Calibri" w:hAnsiTheme="minorHAnsi" w:cstheme="minorHAnsi"/>
          <w:b/>
          <w:bCs/>
          <w:vertAlign w:val="superscript"/>
        </w:rPr>
        <w:t>st</w:t>
      </w:r>
      <w:r w:rsidR="0093622F" w:rsidRPr="00185B4E">
        <w:rPr>
          <w:rFonts w:asciiTheme="minorHAnsi" w:eastAsia="Calibri" w:hAnsiTheme="minorHAnsi" w:cstheme="minorHAnsi"/>
          <w:b/>
          <w:bCs/>
        </w:rPr>
        <w:t xml:space="preserve"> day of Fair)</w:t>
      </w:r>
      <w:r w:rsidR="001C7EBD">
        <w:rPr>
          <w:rFonts w:asciiTheme="minorHAnsi" w:eastAsia="Calibri" w:hAnsiTheme="minorHAnsi" w:cstheme="minorHAnsi"/>
          <w:b/>
          <w:bCs/>
        </w:rPr>
        <w:t xml:space="preserve"> $8</w:t>
      </w:r>
      <w:r w:rsidRPr="00185B4E">
        <w:rPr>
          <w:rFonts w:asciiTheme="minorHAnsi" w:eastAsia="Calibri" w:hAnsiTheme="minorHAnsi" w:cstheme="minorHAnsi"/>
          <w:b/>
          <w:bCs/>
        </w:rPr>
        <w:t xml:space="preserve"> or the full </w:t>
      </w:r>
      <w:r w:rsidR="0093622F" w:rsidRPr="00185B4E">
        <w:rPr>
          <w:rFonts w:asciiTheme="minorHAnsi" w:eastAsia="Calibri" w:hAnsiTheme="minorHAnsi" w:cstheme="minorHAnsi"/>
          <w:b/>
          <w:bCs/>
        </w:rPr>
        <w:t xml:space="preserve">Fair admission </w:t>
      </w:r>
      <w:r w:rsidRPr="00185B4E">
        <w:rPr>
          <w:rFonts w:asciiTheme="minorHAnsi" w:eastAsia="Calibri" w:hAnsiTheme="minorHAnsi" w:cstheme="minorHAnsi"/>
          <w:b/>
          <w:bCs/>
        </w:rPr>
        <w:t>price when you enter the fairgrounds on Saturday</w:t>
      </w:r>
      <w:r w:rsidR="001C7EBD">
        <w:rPr>
          <w:rFonts w:asciiTheme="minorHAnsi" w:eastAsia="Calibri" w:hAnsiTheme="minorHAnsi" w:cstheme="minorHAnsi"/>
          <w:b/>
          <w:bCs/>
        </w:rPr>
        <w:t xml:space="preserve"> $15</w:t>
      </w:r>
      <w:r w:rsidRPr="00185B4E">
        <w:rPr>
          <w:rFonts w:asciiTheme="minorHAnsi" w:eastAsia="Calibri" w:hAnsiTheme="minorHAnsi" w:cstheme="minorHAnsi"/>
          <w:b/>
          <w:bCs/>
        </w:rPr>
        <w:t>.</w:t>
      </w:r>
    </w:p>
    <w:p w14:paraId="50CC1B46" w14:textId="77777777" w:rsidR="004223C6" w:rsidRPr="00185B4E" w:rsidRDefault="004223C6" w:rsidP="00185B4E">
      <w:pPr>
        <w:numPr>
          <w:ilvl w:val="1"/>
          <w:numId w:val="1"/>
        </w:numPr>
        <w:pBdr>
          <w:left w:val="none" w:sz="0" w:space="3" w:color="auto"/>
        </w:pBdr>
        <w:rPr>
          <w:rFonts w:asciiTheme="minorHAnsi" w:hAnsiTheme="minorHAnsi" w:cstheme="minorHAnsi"/>
        </w:rPr>
      </w:pPr>
      <w:r w:rsidRPr="00185B4E">
        <w:rPr>
          <w:rFonts w:asciiTheme="minorHAnsi" w:eastAsia="Calibri" w:hAnsiTheme="minorHAnsi" w:cstheme="minorHAnsi"/>
        </w:rPr>
        <w:t>If you are in a wheelchair and require a caregiver, contact the Oklahoma Senior Games office (405-821-1500).</w:t>
      </w:r>
    </w:p>
    <w:p w14:paraId="413F3FD2" w14:textId="77777777" w:rsidR="00AC0401" w:rsidRPr="00185B4E" w:rsidRDefault="00AC0401" w:rsidP="00185B4E">
      <w:pPr>
        <w:pBdr>
          <w:left w:val="none" w:sz="0" w:space="4" w:color="auto"/>
        </w:pBdr>
        <w:ind w:left="1440"/>
        <w:rPr>
          <w:rFonts w:asciiTheme="minorHAnsi" w:eastAsia="Calibri" w:hAnsiTheme="minorHAnsi" w:cstheme="minorHAnsi"/>
          <w:b/>
          <w:bCs/>
        </w:rPr>
      </w:pPr>
    </w:p>
    <w:p w14:paraId="32802AA4" w14:textId="77777777" w:rsidR="00AC0401" w:rsidRPr="00185B4E" w:rsidRDefault="00185B4E">
      <w:pPr>
        <w:numPr>
          <w:ilvl w:val="0"/>
          <w:numId w:val="2"/>
        </w:numPr>
        <w:pBdr>
          <w:left w:val="none" w:sz="0" w:space="2" w:color="auto"/>
        </w:pBdr>
        <w:ind w:hanging="353"/>
        <w:rPr>
          <w:rFonts w:asciiTheme="minorHAnsi" w:eastAsia="Calibri" w:hAnsiTheme="minorHAnsi" w:cstheme="minorHAnsi"/>
          <w:b/>
          <w:bCs/>
        </w:rPr>
      </w:pPr>
      <w:r w:rsidRPr="00185B4E">
        <w:rPr>
          <w:rFonts w:asciiTheme="minorHAnsi" w:eastAsia="Calibri" w:hAnsiTheme="minorHAnsi" w:cstheme="minorHAnsi"/>
          <w:b/>
          <w:bCs/>
        </w:rPr>
        <w:t>PARKING and DROP</w:t>
      </w:r>
      <w:r w:rsidRPr="00185B4E">
        <w:rPr>
          <w:rFonts w:asciiTheme="minorHAnsi" w:eastAsia="Calibri" w:hAnsiTheme="minorHAnsi" w:cstheme="minorHAnsi"/>
        </w:rPr>
        <w:t xml:space="preserve"> </w:t>
      </w:r>
      <w:r w:rsidRPr="00185B4E">
        <w:rPr>
          <w:rFonts w:asciiTheme="minorHAnsi" w:eastAsia="Calibri" w:hAnsiTheme="minorHAnsi" w:cstheme="minorHAnsi"/>
          <w:b/>
          <w:bCs/>
        </w:rPr>
        <w:t>OFF</w:t>
      </w:r>
      <w:r w:rsidR="004223C6" w:rsidRPr="00185B4E">
        <w:rPr>
          <w:rFonts w:asciiTheme="minorHAnsi" w:eastAsia="Calibri" w:hAnsiTheme="minorHAnsi" w:cstheme="minorHAnsi"/>
          <w:b/>
          <w:bCs/>
        </w:rPr>
        <w:t>:</w:t>
      </w:r>
      <w:r w:rsidRPr="00185B4E">
        <w:rPr>
          <w:rFonts w:asciiTheme="minorHAnsi" w:eastAsia="Calibri" w:hAnsiTheme="minorHAnsi" w:cstheme="minorHAnsi"/>
        </w:rPr>
        <w:t xml:space="preserve">  You can drop people off at Gate 3 but you cannot park there.  For FREE parking</w:t>
      </w:r>
      <w:r w:rsidR="00E16C94">
        <w:rPr>
          <w:rFonts w:asciiTheme="minorHAnsi" w:eastAsia="Calibri" w:hAnsiTheme="minorHAnsi" w:cstheme="minorHAnsi"/>
        </w:rPr>
        <w:t xml:space="preserve"> enter through Gates 1, 2 and 6</w:t>
      </w:r>
      <w:r w:rsidRPr="00185B4E">
        <w:rPr>
          <w:rFonts w:asciiTheme="minorHAnsi" w:eastAsia="Calibri" w:hAnsiTheme="minorHAnsi" w:cstheme="minorHAnsi"/>
        </w:rPr>
        <w:t xml:space="preserve"> (</w:t>
      </w:r>
      <w:r w:rsidR="0093622F" w:rsidRPr="00185B4E">
        <w:rPr>
          <w:rFonts w:asciiTheme="minorHAnsi" w:eastAsia="Calibri" w:hAnsiTheme="minorHAnsi" w:cstheme="minorHAnsi"/>
        </w:rPr>
        <w:t xml:space="preserve">free </w:t>
      </w:r>
      <w:r w:rsidRPr="00185B4E">
        <w:rPr>
          <w:rFonts w:asciiTheme="minorHAnsi" w:eastAsia="Calibri" w:hAnsiTheme="minorHAnsi" w:cstheme="minorHAnsi"/>
        </w:rPr>
        <w:t>lot</w:t>
      </w:r>
      <w:r w:rsidR="00E16C94">
        <w:rPr>
          <w:rFonts w:asciiTheme="minorHAnsi" w:eastAsia="Calibri" w:hAnsiTheme="minorHAnsi" w:cstheme="minorHAnsi"/>
        </w:rPr>
        <w:t>s</w:t>
      </w:r>
      <w:r w:rsidRPr="00185B4E">
        <w:rPr>
          <w:rFonts w:asciiTheme="minorHAnsi" w:eastAsia="Calibri" w:hAnsiTheme="minorHAnsi" w:cstheme="minorHAnsi"/>
        </w:rPr>
        <w:t xml:space="preserve"> </w:t>
      </w:r>
      <w:r w:rsidR="00E16C94">
        <w:rPr>
          <w:rFonts w:asciiTheme="minorHAnsi" w:eastAsia="Calibri" w:hAnsiTheme="minorHAnsi" w:cstheme="minorHAnsi"/>
        </w:rPr>
        <w:t>are</w:t>
      </w:r>
      <w:r w:rsidRPr="00185B4E">
        <w:rPr>
          <w:rFonts w:asciiTheme="minorHAnsi" w:eastAsia="Calibri" w:hAnsiTheme="minorHAnsi" w:cstheme="minorHAnsi"/>
        </w:rPr>
        <w:t xml:space="preserve"> unpaved)</w:t>
      </w:r>
      <w:r w:rsidR="00E16C94">
        <w:rPr>
          <w:rFonts w:asciiTheme="minorHAnsi" w:eastAsia="Calibri" w:hAnsiTheme="minorHAnsi" w:cstheme="minorHAnsi"/>
        </w:rPr>
        <w:t>.</w:t>
      </w:r>
      <w:r w:rsidRPr="00185B4E">
        <w:rPr>
          <w:rFonts w:asciiTheme="minorHAnsi" w:eastAsia="Calibri" w:hAnsiTheme="minorHAnsi" w:cstheme="minorHAnsi"/>
        </w:rPr>
        <w:t xml:space="preserve"> </w:t>
      </w:r>
      <w:r w:rsidR="008D699B">
        <w:rPr>
          <w:rFonts w:asciiTheme="minorHAnsi" w:eastAsia="Calibri" w:hAnsiTheme="minorHAnsi" w:cstheme="minorHAnsi"/>
        </w:rPr>
        <w:t xml:space="preserve">Paid parking </w:t>
      </w:r>
      <w:r w:rsidR="00E16C94">
        <w:rPr>
          <w:rFonts w:asciiTheme="minorHAnsi" w:eastAsia="Calibri" w:hAnsiTheme="minorHAnsi" w:cstheme="minorHAnsi"/>
        </w:rPr>
        <w:t>lots are</w:t>
      </w:r>
      <w:r w:rsidR="008D699B">
        <w:rPr>
          <w:rFonts w:asciiTheme="minorHAnsi" w:eastAsia="Calibri" w:hAnsiTheme="minorHAnsi" w:cstheme="minorHAnsi"/>
        </w:rPr>
        <w:t xml:space="preserve"> located </w:t>
      </w:r>
      <w:r w:rsidR="00E16C94">
        <w:rPr>
          <w:rFonts w:asciiTheme="minorHAnsi" w:eastAsia="Calibri" w:hAnsiTheme="minorHAnsi" w:cstheme="minorHAnsi"/>
        </w:rPr>
        <w:t>through</w:t>
      </w:r>
      <w:r w:rsidR="008D699B">
        <w:rPr>
          <w:rFonts w:asciiTheme="minorHAnsi" w:eastAsia="Calibri" w:hAnsiTheme="minorHAnsi" w:cstheme="minorHAnsi"/>
        </w:rPr>
        <w:t xml:space="preserve"> Gates 5, 6 and 9/10. </w:t>
      </w:r>
      <w:r w:rsidR="00E16C94">
        <w:rPr>
          <w:rFonts w:asciiTheme="minorHAnsi" w:eastAsia="Calibri" w:hAnsiTheme="minorHAnsi" w:cstheme="minorHAnsi"/>
        </w:rPr>
        <w:t>Enter Gates 1, 9/10 off NW 10</w:t>
      </w:r>
      <w:r w:rsidR="00E16C94" w:rsidRPr="00185B4E">
        <w:rPr>
          <w:rFonts w:asciiTheme="minorHAnsi" w:eastAsia="Calibri" w:hAnsiTheme="minorHAnsi" w:cstheme="minorHAnsi"/>
          <w:vertAlign w:val="superscript"/>
        </w:rPr>
        <w:t>th</w:t>
      </w:r>
      <w:r w:rsidR="00E16C94">
        <w:rPr>
          <w:rFonts w:asciiTheme="minorHAnsi" w:eastAsia="Calibri" w:hAnsiTheme="minorHAnsi" w:cstheme="minorHAnsi"/>
        </w:rPr>
        <w:t xml:space="preserve">, </w:t>
      </w:r>
      <w:r w:rsidR="008D699B">
        <w:rPr>
          <w:rFonts w:asciiTheme="minorHAnsi" w:eastAsia="Calibri" w:hAnsiTheme="minorHAnsi" w:cstheme="minorHAnsi"/>
        </w:rPr>
        <w:t>Gate 5 off of N. May</w:t>
      </w:r>
      <w:r w:rsidR="00E16C94">
        <w:rPr>
          <w:rFonts w:asciiTheme="minorHAnsi" w:eastAsia="Calibri" w:hAnsiTheme="minorHAnsi" w:cstheme="minorHAnsi"/>
        </w:rPr>
        <w:t xml:space="preserve"> and </w:t>
      </w:r>
      <w:r w:rsidR="008D699B">
        <w:rPr>
          <w:rFonts w:asciiTheme="minorHAnsi" w:eastAsia="Calibri" w:hAnsiTheme="minorHAnsi" w:cstheme="minorHAnsi"/>
        </w:rPr>
        <w:t xml:space="preserve">Gate 6 off Reno. Gate 5 is the closest paid parking gate to the building. </w:t>
      </w:r>
      <w:r w:rsidR="00E16C94">
        <w:rPr>
          <w:rFonts w:asciiTheme="minorHAnsi" w:eastAsia="Calibri" w:hAnsiTheme="minorHAnsi" w:cstheme="minorHAnsi"/>
        </w:rPr>
        <w:t>D</w:t>
      </w:r>
      <w:r w:rsidRPr="00185B4E">
        <w:rPr>
          <w:rFonts w:asciiTheme="minorHAnsi" w:eastAsia="Calibri" w:hAnsiTheme="minorHAnsi" w:cstheme="minorHAnsi"/>
        </w:rPr>
        <w:t xml:space="preserve">iscounted parking </w:t>
      </w:r>
      <w:r w:rsidR="0093622F" w:rsidRPr="00185B4E">
        <w:rPr>
          <w:rFonts w:asciiTheme="minorHAnsi" w:eastAsia="Calibri" w:hAnsiTheme="minorHAnsi" w:cstheme="minorHAnsi"/>
        </w:rPr>
        <w:t>passes</w:t>
      </w:r>
      <w:r w:rsidR="00E16C94">
        <w:rPr>
          <w:rFonts w:asciiTheme="minorHAnsi" w:eastAsia="Calibri" w:hAnsiTheme="minorHAnsi" w:cstheme="minorHAnsi"/>
        </w:rPr>
        <w:t xml:space="preserve"> can be purchased</w:t>
      </w:r>
      <w:r w:rsidR="0093622F" w:rsidRPr="00185B4E">
        <w:rPr>
          <w:rFonts w:asciiTheme="minorHAnsi" w:eastAsia="Calibri" w:hAnsiTheme="minorHAnsi" w:cstheme="minorHAnsi"/>
        </w:rPr>
        <w:t xml:space="preserve"> </w:t>
      </w:r>
      <w:r w:rsidRPr="00185B4E">
        <w:rPr>
          <w:rFonts w:asciiTheme="minorHAnsi" w:eastAsia="Calibri" w:hAnsiTheme="minorHAnsi" w:cstheme="minorHAnsi"/>
        </w:rPr>
        <w:t xml:space="preserve">before </w:t>
      </w:r>
      <w:r w:rsidR="00E16C94">
        <w:rPr>
          <w:rFonts w:asciiTheme="minorHAnsi" w:eastAsia="Calibri" w:hAnsiTheme="minorHAnsi" w:cstheme="minorHAnsi"/>
        </w:rPr>
        <w:t>September 17</w:t>
      </w:r>
      <w:r w:rsidRPr="00185B4E">
        <w:rPr>
          <w:rFonts w:asciiTheme="minorHAnsi" w:eastAsia="Calibri" w:hAnsiTheme="minorHAnsi" w:cstheme="minorHAnsi"/>
        </w:rPr>
        <w:t xml:space="preserve">.  </w:t>
      </w:r>
    </w:p>
    <w:p w14:paraId="79F096C3" w14:textId="77777777" w:rsidR="00AC0401" w:rsidRPr="00185B4E" w:rsidRDefault="00185B4E" w:rsidP="00185B4E">
      <w:pPr>
        <w:numPr>
          <w:ilvl w:val="1"/>
          <w:numId w:val="2"/>
        </w:numPr>
        <w:pBdr>
          <w:left w:val="none" w:sz="0" w:space="2" w:color="auto"/>
        </w:pBdr>
        <w:rPr>
          <w:rFonts w:asciiTheme="minorHAnsi" w:eastAsia="Calibri" w:hAnsiTheme="minorHAnsi" w:cstheme="minorHAnsi"/>
          <w:bCs/>
        </w:rPr>
      </w:pPr>
      <w:r w:rsidRPr="00185B4E">
        <w:rPr>
          <w:rFonts w:asciiTheme="minorHAnsi" w:eastAsia="Calibri" w:hAnsiTheme="minorHAnsi" w:cstheme="minorHAnsi"/>
        </w:rPr>
        <w:t xml:space="preserve">Parking spaces designated for vehicles with a valid disabled person parking identification placard are located in many State Fair lots on a first-come basis and are filled very early. </w:t>
      </w:r>
    </w:p>
    <w:p w14:paraId="1DD4B818" w14:textId="77777777" w:rsidR="00817F68" w:rsidRPr="00185B4E" w:rsidRDefault="00817F68" w:rsidP="00185B4E">
      <w:pPr>
        <w:pBdr>
          <w:left w:val="none" w:sz="0" w:space="2" w:color="auto"/>
        </w:pBdr>
        <w:ind w:left="720"/>
        <w:rPr>
          <w:rFonts w:asciiTheme="minorHAnsi" w:eastAsia="Calibri" w:hAnsiTheme="minorHAnsi" w:cstheme="minorHAnsi"/>
          <w:bCs/>
        </w:rPr>
      </w:pPr>
    </w:p>
    <w:p w14:paraId="04A730F0" w14:textId="72347D10" w:rsidR="0093622F" w:rsidRPr="00185B4E" w:rsidRDefault="000F7750" w:rsidP="0093622F">
      <w:pPr>
        <w:numPr>
          <w:ilvl w:val="0"/>
          <w:numId w:val="2"/>
        </w:numPr>
        <w:pBdr>
          <w:left w:val="none" w:sz="0" w:space="2" w:color="auto"/>
        </w:pBdr>
        <w:ind w:hanging="353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</w:rPr>
        <w:t>FAIR ADMISSION AND PARKING PRICING</w:t>
      </w:r>
      <w:r w:rsidR="008E1CAB" w:rsidRPr="00185B4E">
        <w:rPr>
          <w:rFonts w:asciiTheme="minorHAnsi" w:eastAsia="Calibri" w:hAnsiTheme="minorHAnsi" w:cstheme="minorHAnsi"/>
          <w:b/>
        </w:rPr>
        <w:t>:</w:t>
      </w:r>
      <w:r w:rsidR="008E1CAB" w:rsidRPr="00185B4E">
        <w:rPr>
          <w:rFonts w:asciiTheme="minorHAnsi" w:eastAsia="Calibri" w:hAnsiTheme="minorHAnsi" w:cstheme="minorHAnsi"/>
        </w:rPr>
        <w:t xml:space="preserve">  </w:t>
      </w:r>
      <w:r w:rsidR="0093622F" w:rsidRPr="00185B4E">
        <w:rPr>
          <w:rFonts w:asciiTheme="minorHAnsi" w:eastAsia="Calibri" w:hAnsiTheme="minorHAnsi" w:cstheme="minorHAnsi"/>
        </w:rPr>
        <w:t xml:space="preserve">For </w:t>
      </w:r>
      <w:r w:rsidR="00160DB4" w:rsidRPr="00185B4E">
        <w:rPr>
          <w:rFonts w:asciiTheme="minorHAnsi" w:eastAsia="Calibri" w:hAnsiTheme="minorHAnsi" w:cstheme="minorHAnsi"/>
        </w:rPr>
        <w:t>202</w:t>
      </w:r>
      <w:r w:rsidR="006C0884">
        <w:rPr>
          <w:rFonts w:asciiTheme="minorHAnsi" w:eastAsia="Calibri" w:hAnsiTheme="minorHAnsi" w:cstheme="minorHAnsi"/>
        </w:rPr>
        <w:t>2</w:t>
      </w:r>
      <w:r w:rsidR="00160DB4" w:rsidRPr="00185B4E">
        <w:rPr>
          <w:rFonts w:asciiTheme="minorHAnsi" w:eastAsia="Calibri" w:hAnsiTheme="minorHAnsi" w:cstheme="minorHAnsi"/>
        </w:rPr>
        <w:t xml:space="preserve"> </w:t>
      </w:r>
      <w:r w:rsidR="0093622F" w:rsidRPr="00185B4E">
        <w:rPr>
          <w:rFonts w:asciiTheme="minorHAnsi" w:eastAsia="Calibri" w:hAnsiTheme="minorHAnsi" w:cstheme="minorHAnsi"/>
        </w:rPr>
        <w:t>Gate Admission and Parking Pass pricing and discount information</w:t>
      </w:r>
      <w:r w:rsidR="00160DB4" w:rsidRPr="00185B4E">
        <w:rPr>
          <w:rFonts w:asciiTheme="minorHAnsi" w:eastAsia="Calibri" w:hAnsiTheme="minorHAnsi" w:cstheme="minorHAnsi"/>
        </w:rPr>
        <w:t>,</w:t>
      </w:r>
      <w:r w:rsidR="0093622F" w:rsidRPr="00185B4E">
        <w:rPr>
          <w:rFonts w:asciiTheme="minorHAnsi" w:eastAsia="Calibri" w:hAnsiTheme="minorHAnsi" w:cstheme="minorHAnsi"/>
        </w:rPr>
        <w:t xml:space="preserve"> visit </w:t>
      </w:r>
      <w:hyperlink r:id="rId5" w:history="1">
        <w:r w:rsidR="0093622F" w:rsidRPr="00185B4E">
          <w:rPr>
            <w:rStyle w:val="Hyperlink"/>
            <w:rFonts w:asciiTheme="minorHAnsi" w:eastAsia="Calibri" w:hAnsiTheme="minorHAnsi" w:cstheme="minorHAnsi"/>
          </w:rPr>
          <w:t>www.</w:t>
        </w:r>
        <w:r w:rsidR="0093622F" w:rsidRPr="00185B4E">
          <w:rPr>
            <w:rStyle w:val="Hyperlink"/>
            <w:rFonts w:asciiTheme="minorHAnsi" w:eastAsia="Calibri" w:hAnsiTheme="minorHAnsi" w:cstheme="minorHAnsi"/>
            <w:bCs/>
          </w:rPr>
          <w:t>okstatefair.com</w:t>
        </w:r>
      </w:hyperlink>
      <w:r w:rsidR="001C7EBD">
        <w:rPr>
          <w:rFonts w:asciiTheme="minorHAnsi" w:eastAsia="Calibri" w:hAnsiTheme="minorHAnsi" w:cstheme="minorHAnsi"/>
          <w:bCs/>
        </w:rPr>
        <w:t>.  Advance ticket sale before September 15 is $8 for adults. Gate admission at the fair is $15 for adults.</w:t>
      </w:r>
    </w:p>
    <w:p w14:paraId="1D0D0DDA" w14:textId="77777777" w:rsidR="00817F68" w:rsidRPr="00185B4E" w:rsidRDefault="00817F68" w:rsidP="00185B4E">
      <w:pPr>
        <w:pBdr>
          <w:left w:val="none" w:sz="0" w:space="2" w:color="auto"/>
        </w:pBdr>
        <w:ind w:left="720"/>
        <w:rPr>
          <w:rFonts w:asciiTheme="minorHAnsi" w:eastAsia="Calibri" w:hAnsiTheme="minorHAnsi" w:cstheme="minorHAnsi"/>
          <w:b/>
          <w:bCs/>
        </w:rPr>
      </w:pPr>
    </w:p>
    <w:p w14:paraId="18D9338C" w14:textId="3C77984B" w:rsidR="0093622F" w:rsidRPr="00185B4E" w:rsidRDefault="0093622F">
      <w:pPr>
        <w:numPr>
          <w:ilvl w:val="0"/>
          <w:numId w:val="2"/>
        </w:numPr>
        <w:pBdr>
          <w:left w:val="none" w:sz="0" w:space="2" w:color="auto"/>
        </w:pBdr>
        <w:ind w:hanging="353"/>
        <w:rPr>
          <w:rFonts w:asciiTheme="minorHAnsi" w:eastAsia="Calibri" w:hAnsiTheme="minorHAnsi" w:cstheme="minorHAnsi"/>
          <w:b/>
          <w:bCs/>
        </w:rPr>
      </w:pPr>
      <w:r w:rsidRPr="00185B4E">
        <w:rPr>
          <w:rFonts w:asciiTheme="minorHAnsi" w:eastAsia="Calibri" w:hAnsiTheme="minorHAnsi" w:cstheme="minorHAnsi"/>
        </w:rPr>
        <w:t xml:space="preserve">Wheelchairs and Electric Scooters are available for rent just inside three main gates – Gate 6 (near the Jim Norick Arena), Gate 2 (north side of </w:t>
      </w:r>
      <w:r w:rsidR="004223C6" w:rsidRPr="00185B4E">
        <w:rPr>
          <w:rFonts w:asciiTheme="minorHAnsi" w:eastAsia="Calibri" w:hAnsiTheme="minorHAnsi" w:cstheme="minorHAnsi"/>
        </w:rPr>
        <w:t>the Circle</w:t>
      </w:r>
      <w:r w:rsidRPr="00185B4E">
        <w:rPr>
          <w:rFonts w:asciiTheme="minorHAnsi" w:eastAsia="Calibri" w:hAnsiTheme="minorHAnsi" w:cstheme="minorHAnsi"/>
        </w:rPr>
        <w:t xml:space="preserve">) and Gate 9 (near the petting zoo).  Rentals are available for walk-up customers and also by advance reservation.  Fairgoers can make reservations for scooters and wheelchairs online at </w:t>
      </w:r>
      <w:hyperlink r:id="rId6" w:history="1">
        <w:r w:rsidRPr="00185B4E">
          <w:rPr>
            <w:rFonts w:asciiTheme="minorHAnsi" w:eastAsia="Calibri" w:hAnsiTheme="minorHAnsi" w:cstheme="minorHAnsi"/>
            <w:color w:val="0563C1"/>
            <w:u w:val="single" w:color="0563C1"/>
          </w:rPr>
          <w:t>www.vistamobility.net</w:t>
        </w:r>
      </w:hyperlink>
      <w:r w:rsidRPr="00185B4E">
        <w:rPr>
          <w:rFonts w:asciiTheme="minorHAnsi" w:eastAsia="Calibri" w:hAnsiTheme="minorHAnsi" w:cstheme="minorHAnsi"/>
        </w:rPr>
        <w:t xml:space="preserve"> or by calling 877-588-4782.</w:t>
      </w:r>
      <w:r w:rsidR="001C7EBD">
        <w:rPr>
          <w:rFonts w:asciiTheme="minorHAnsi" w:eastAsia="Calibri" w:hAnsiTheme="minorHAnsi" w:cstheme="minorHAnsi"/>
        </w:rPr>
        <w:t xml:space="preserve">  Wheelchair rental is $25; electric scooter rental is $65.</w:t>
      </w:r>
    </w:p>
    <w:sectPr w:rsidR="0093622F" w:rsidRPr="00185B4E" w:rsidSect="00185B4E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7A58B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174AEBE2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625649">
    <w:abstractNumId w:val="0"/>
  </w:num>
  <w:num w:numId="2" w16cid:durableId="10893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01"/>
    <w:rsid w:val="000F7750"/>
    <w:rsid w:val="00160DB4"/>
    <w:rsid w:val="00185B4E"/>
    <w:rsid w:val="001C7EBD"/>
    <w:rsid w:val="003677A1"/>
    <w:rsid w:val="003752A6"/>
    <w:rsid w:val="0041109A"/>
    <w:rsid w:val="0041208C"/>
    <w:rsid w:val="004223C6"/>
    <w:rsid w:val="005C6BBA"/>
    <w:rsid w:val="006C0884"/>
    <w:rsid w:val="00817F68"/>
    <w:rsid w:val="008D5CD8"/>
    <w:rsid w:val="008D699B"/>
    <w:rsid w:val="008E1CAB"/>
    <w:rsid w:val="0093622F"/>
    <w:rsid w:val="009F738E"/>
    <w:rsid w:val="00AC0401"/>
    <w:rsid w:val="00E16C94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E3F"/>
  <w15:docId w15:val="{92A693C1-7022-4E99-9F30-E908439D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tamobility.net" TargetMode="External"/><Relationship Id="rId5" Type="http://schemas.openxmlformats.org/officeDocument/2006/relationships/hyperlink" Target="http://www.okstate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Parsons</dc:creator>
  <cp:lastModifiedBy>Kathleen Fitzgerald</cp:lastModifiedBy>
  <cp:revision>4</cp:revision>
  <dcterms:created xsi:type="dcterms:W3CDTF">2022-07-13T01:02:00Z</dcterms:created>
  <dcterms:modified xsi:type="dcterms:W3CDTF">2022-07-13T01:16:00Z</dcterms:modified>
</cp:coreProperties>
</file>